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3B1F92">
      <w:pPr>
        <w:rPr>
          <w:lang w:val="en-US" w:bidi="ar-SA"/>
        </w:rPr>
      </w:pPr>
      <w:r>
        <w:rPr>
          <w:noProof/>
        </w:rPr>
        <w:drawing>
          <wp:inline distT="0" distB="0" distL="0" distR="0">
            <wp:extent cx="6162675" cy="2247900"/>
            <wp:effectExtent l="19050" t="0" r="9525" b="0"/>
            <wp:docPr id="2" name="Picture 1" descr="NAV---TEEJ-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TEEJ-Cover.png"/>
                    <pic:cNvPicPr>
                      <a:picLocks noChangeAspect="1" noChangeArrowheads="1"/>
                    </pic:cNvPicPr>
                  </pic:nvPicPr>
                  <pic:blipFill>
                    <a:blip r:embed="rId6" r:link="rId7"/>
                    <a:srcRect/>
                    <a:stretch>
                      <a:fillRect/>
                    </a:stretch>
                  </pic:blipFill>
                  <pic:spPr bwMode="auto">
                    <a:xfrm>
                      <a:off x="0" y="0"/>
                      <a:ext cx="6162675" cy="2247900"/>
                    </a:xfrm>
                    <a:prstGeom prst="rect">
                      <a:avLst/>
                    </a:prstGeom>
                    <a:noFill/>
                    <a:ln w="9525">
                      <a:noFill/>
                      <a:miter lim="800000"/>
                      <a:headEnd/>
                      <a:tailEnd/>
                    </a:ln>
                  </pic:spPr>
                </pic:pic>
              </a:graphicData>
            </a:graphic>
          </wp:inline>
        </w:drawing>
      </w:r>
    </w:p>
    <w:p w:rsidR="00A77B3E" w:rsidRDefault="00A77B3E">
      <w:pPr>
        <w:rPr>
          <w:rFonts w:ascii="Cambria" w:hAnsi="Cambria" w:cs="Cambria"/>
          <w:lang w:val="en-US" w:bidi="ar-SA"/>
        </w:rPr>
      </w:pPr>
    </w:p>
    <w:p w:rsidR="00A77B3E" w:rsidRDefault="00A77B3E">
      <w:pPr>
        <w:rPr>
          <w:rFonts w:ascii="Cambria" w:hAnsi="Cambria" w:cs="Cambria"/>
          <w:lang w:val="en-US" w:bidi="ar-SA"/>
        </w:rPr>
      </w:pPr>
    </w:p>
    <w:p w:rsidR="00A77B3E" w:rsidRDefault="00A77B3E">
      <w:pPr>
        <w:pBdr>
          <w:bottom w:val="single" w:sz="12" w:space="0" w:color="808080"/>
        </w:pBdr>
        <w:rPr>
          <w:rFonts w:ascii="Cambria" w:hAnsi="Cambria" w:cs="Cambria"/>
          <w:lang w:val="en-US" w:bidi="ar-SA"/>
        </w:rPr>
      </w:pPr>
    </w:p>
    <w:p w:rsidR="00A77B3E" w:rsidRDefault="00A77B3E">
      <w:pPr>
        <w:rPr>
          <w:rFonts w:ascii="Cambria" w:hAnsi="Cambria" w:cs="Cambria"/>
          <w:lang w:val="en-US" w:bidi="ar-SA"/>
        </w:rPr>
      </w:pPr>
    </w:p>
    <w:p w:rsidR="00A77B3E" w:rsidRDefault="00A77B3E">
      <w:pPr>
        <w:rPr>
          <w:rFonts w:ascii="Cambria" w:hAnsi="Cambria" w:cs="Cambria"/>
          <w:lang w:val="en-US" w:bidi="ar-SA"/>
        </w:rPr>
      </w:pPr>
    </w:p>
    <w:p w:rsidR="00A77B3E" w:rsidRDefault="003B1F92">
      <w:pPr>
        <w:jc w:val="center"/>
        <w:rPr>
          <w:rFonts w:ascii="Cambria" w:hAnsi="Cambria" w:cs="Cambria"/>
          <w:b/>
          <w:bCs/>
          <w:sz w:val="36"/>
          <w:szCs w:val="36"/>
          <w:lang w:val="en-US" w:bidi="ar-SA"/>
        </w:rPr>
      </w:pPr>
      <w:r>
        <w:rPr>
          <w:rFonts w:ascii="Cambria" w:hAnsi="Cambria" w:cs="Cambria"/>
          <w:b/>
          <w:bCs/>
          <w:sz w:val="36"/>
          <w:szCs w:val="36"/>
          <w:lang w:val="en-US" w:bidi="ar-SA"/>
        </w:rPr>
        <w:t>Expression of Interest (EOI)</w:t>
      </w:r>
    </w:p>
    <w:p w:rsidR="00A77B3E" w:rsidRDefault="003B1F92">
      <w:pPr>
        <w:jc w:val="center"/>
        <w:rPr>
          <w:rFonts w:ascii="Cambria" w:hAnsi="Cambria" w:cs="Cambria"/>
          <w:b/>
          <w:bCs/>
          <w:sz w:val="36"/>
          <w:szCs w:val="36"/>
          <w:lang w:val="en-US" w:bidi="ar-SA"/>
        </w:rPr>
      </w:pPr>
      <w:r>
        <w:rPr>
          <w:rFonts w:ascii="Cambria" w:hAnsi="Cambria" w:cs="Cambria"/>
          <w:b/>
          <w:bCs/>
          <w:sz w:val="36"/>
          <w:szCs w:val="36"/>
          <w:lang w:val="en-US" w:bidi="ar-SA"/>
        </w:rPr>
        <w:t>NAV TEEJ MELA 2016</w:t>
      </w:r>
    </w:p>
    <w:p w:rsidR="00A77B3E" w:rsidRDefault="003B1F92">
      <w:pPr>
        <w:pBdr>
          <w:bottom w:val="single" w:sz="12" w:space="0" w:color="808080"/>
        </w:pBdr>
        <w:jc w:val="center"/>
        <w:rPr>
          <w:rFonts w:ascii="Cambria" w:hAnsi="Cambria" w:cs="Cambria"/>
          <w:b/>
          <w:bCs/>
          <w:sz w:val="36"/>
          <w:szCs w:val="36"/>
          <w:lang w:val="en-US" w:bidi="ar-SA"/>
        </w:rPr>
      </w:pPr>
      <w:r>
        <w:rPr>
          <w:rFonts w:ascii="Cambria" w:hAnsi="Cambria" w:cs="Cambria"/>
          <w:b/>
          <w:bCs/>
          <w:sz w:val="36"/>
          <w:szCs w:val="36"/>
          <w:lang w:val="en-US" w:bidi="ar-SA"/>
        </w:rPr>
        <w:t>Photography</w:t>
      </w:r>
    </w:p>
    <w:p w:rsidR="00A77B3E" w:rsidRDefault="00A77B3E">
      <w:pPr>
        <w:rPr>
          <w:rFonts w:ascii="Cambria" w:hAnsi="Cambria" w:cs="Cambria"/>
          <w:b/>
          <w:bCs/>
          <w:sz w:val="36"/>
          <w:szCs w:val="36"/>
          <w:lang w:val="en-US" w:bidi="ar-SA"/>
        </w:rPr>
      </w:pPr>
    </w:p>
    <w:p w:rsidR="00A77B3E" w:rsidRDefault="00A77B3E">
      <w:pPr>
        <w:rPr>
          <w:rFonts w:ascii="Cambria" w:hAnsi="Cambria" w:cs="Cambria"/>
          <w:b/>
          <w:bCs/>
          <w:sz w:val="36"/>
          <w:szCs w:val="36"/>
          <w:lang w:val="en-US" w:bidi="ar-SA"/>
        </w:rPr>
      </w:pPr>
    </w:p>
    <w:p w:rsidR="00A77B3E" w:rsidRDefault="003B1F92">
      <w:pPr>
        <w:jc w:val="center"/>
        <w:rPr>
          <w:rFonts w:ascii="Cambria" w:hAnsi="Cambria" w:cs="Cambria"/>
          <w:b/>
          <w:bCs/>
          <w:sz w:val="28"/>
          <w:szCs w:val="28"/>
          <w:lang w:val="en-US" w:bidi="ar-SA"/>
        </w:rPr>
      </w:pPr>
      <w:r>
        <w:rPr>
          <w:rFonts w:ascii="Cambria" w:hAnsi="Cambria" w:cs="Cambria"/>
          <w:b/>
          <w:bCs/>
          <w:sz w:val="28"/>
          <w:szCs w:val="28"/>
          <w:lang w:val="en-US" w:bidi="ar-SA"/>
        </w:rPr>
        <w:t>Please return attached application to</w:t>
      </w:r>
    </w:p>
    <w:p w:rsidR="00A77B3E" w:rsidRDefault="003B1F92">
      <w:pPr>
        <w:jc w:val="center"/>
        <w:rPr>
          <w:rFonts w:ascii="Cambria" w:hAnsi="Cambria" w:cs="Cambria"/>
          <w:b/>
          <w:bCs/>
          <w:sz w:val="28"/>
          <w:szCs w:val="28"/>
          <w:lang w:val="en-US" w:bidi="ar-SA"/>
        </w:rPr>
      </w:pPr>
      <w:r>
        <w:rPr>
          <w:rFonts w:ascii="Cambria" w:hAnsi="Cambria" w:cs="Cambria"/>
          <w:b/>
          <w:bCs/>
          <w:sz w:val="28"/>
          <w:szCs w:val="28"/>
          <w:lang w:val="en-US" w:bidi="ar-SA"/>
        </w:rPr>
        <w:t>Nepalese Association of Victoria</w:t>
      </w:r>
    </w:p>
    <w:p w:rsidR="00A77B3E" w:rsidRDefault="003B1F92">
      <w:pPr>
        <w:jc w:val="center"/>
        <w:rPr>
          <w:rFonts w:ascii="Cambria" w:hAnsi="Cambria" w:cs="Cambria"/>
          <w:b/>
          <w:bCs/>
          <w:sz w:val="28"/>
          <w:szCs w:val="28"/>
          <w:lang w:val="en-US" w:bidi="ar-SA"/>
        </w:rPr>
      </w:pPr>
      <w:r>
        <w:rPr>
          <w:rFonts w:ascii="Cambria" w:hAnsi="Cambria" w:cs="Cambria"/>
          <w:b/>
          <w:bCs/>
          <w:sz w:val="28"/>
          <w:szCs w:val="28"/>
          <w:lang w:val="en-US" w:bidi="ar-SA"/>
        </w:rPr>
        <w:t xml:space="preserve">PO Box 12337 </w:t>
      </w:r>
      <w:proofErr w:type="spellStart"/>
      <w:r>
        <w:rPr>
          <w:rFonts w:ascii="Cambria" w:hAnsi="Cambria" w:cs="Cambria"/>
          <w:b/>
          <w:bCs/>
          <w:sz w:val="28"/>
          <w:szCs w:val="28"/>
          <w:lang w:val="en-US" w:bidi="ar-SA"/>
        </w:rPr>
        <w:t>A’Beckett</w:t>
      </w:r>
      <w:proofErr w:type="spellEnd"/>
      <w:r>
        <w:rPr>
          <w:rFonts w:ascii="Cambria" w:hAnsi="Cambria" w:cs="Cambria"/>
          <w:b/>
          <w:bCs/>
          <w:sz w:val="28"/>
          <w:szCs w:val="28"/>
          <w:lang w:val="en-US" w:bidi="ar-SA"/>
        </w:rPr>
        <w:t xml:space="preserve"> Street </w:t>
      </w:r>
    </w:p>
    <w:p w:rsidR="00A77B3E" w:rsidRDefault="003B1F92">
      <w:pPr>
        <w:jc w:val="center"/>
        <w:rPr>
          <w:rFonts w:ascii="Cambria" w:hAnsi="Cambria" w:cs="Cambria"/>
          <w:b/>
          <w:bCs/>
          <w:sz w:val="28"/>
          <w:szCs w:val="28"/>
          <w:lang w:val="en-US" w:bidi="ar-SA"/>
        </w:rPr>
      </w:pPr>
      <w:r>
        <w:rPr>
          <w:rFonts w:ascii="Cambria" w:hAnsi="Cambria" w:cs="Cambria"/>
          <w:b/>
          <w:bCs/>
          <w:sz w:val="28"/>
          <w:szCs w:val="28"/>
          <w:lang w:val="en-US" w:bidi="ar-SA"/>
        </w:rPr>
        <w:t xml:space="preserve">Melbourne, VIC 8006 </w:t>
      </w:r>
    </w:p>
    <w:p w:rsidR="00232B20" w:rsidRDefault="00232B20">
      <w:pPr>
        <w:jc w:val="center"/>
        <w:rPr>
          <w:rFonts w:ascii="Cambria" w:hAnsi="Cambria" w:cs="Cambria"/>
          <w:b/>
          <w:bCs/>
          <w:sz w:val="28"/>
          <w:szCs w:val="28"/>
          <w:lang w:val="en-US" w:bidi="ar-SA"/>
        </w:rPr>
      </w:pPr>
    </w:p>
    <w:p w:rsidR="00232B20" w:rsidRPr="00232B20" w:rsidRDefault="00232B20" w:rsidP="00232B20">
      <w:pPr>
        <w:pStyle w:val="normal0"/>
        <w:jc w:val="center"/>
      </w:pPr>
      <w:r>
        <w:rPr>
          <w:rFonts w:ascii="Cambria" w:eastAsia="Cambria" w:hAnsi="Cambria" w:cs="Cambria"/>
          <w:b/>
          <w:sz w:val="28"/>
          <w:szCs w:val="28"/>
        </w:rPr>
        <w:t>or email to: secretary@nav.org.au</w:t>
      </w:r>
    </w:p>
    <w:p w:rsidR="00A77B3E" w:rsidRDefault="00A77B3E">
      <w:pPr>
        <w:jc w:val="center"/>
        <w:rPr>
          <w:rFonts w:ascii="Cambria" w:hAnsi="Cambria" w:cs="Cambria"/>
          <w:b/>
          <w:bCs/>
          <w:sz w:val="28"/>
          <w:szCs w:val="28"/>
          <w:lang w:val="en-US" w:bidi="ar-SA"/>
        </w:rPr>
      </w:pPr>
    </w:p>
    <w:p w:rsidR="00A77B3E" w:rsidRDefault="003B1F92">
      <w:pPr>
        <w:jc w:val="center"/>
        <w:rPr>
          <w:rFonts w:ascii="Cambria" w:hAnsi="Cambria" w:cs="Cambria"/>
          <w:b/>
          <w:bCs/>
          <w:sz w:val="28"/>
          <w:szCs w:val="28"/>
          <w:lang w:val="en-US" w:bidi="ar-SA"/>
        </w:rPr>
      </w:pPr>
      <w:r>
        <w:rPr>
          <w:rFonts w:ascii="Cambria" w:hAnsi="Cambria" w:cs="Cambria"/>
          <w:b/>
          <w:bCs/>
          <w:sz w:val="28"/>
          <w:szCs w:val="28"/>
          <w:lang w:val="en-US" w:bidi="ar-SA"/>
        </w:rPr>
        <w:t>FURTHER INFORMATION</w:t>
      </w:r>
    </w:p>
    <w:p w:rsidR="00A77B3E" w:rsidRDefault="003B1F92">
      <w:pPr>
        <w:jc w:val="center"/>
        <w:rPr>
          <w:rFonts w:ascii="Cambria" w:hAnsi="Cambria" w:cs="Cambria"/>
          <w:b/>
          <w:bCs/>
          <w:sz w:val="24"/>
          <w:szCs w:val="24"/>
          <w:lang w:val="en-US" w:bidi="ar-SA"/>
        </w:rPr>
      </w:pPr>
      <w:r>
        <w:rPr>
          <w:rFonts w:ascii="Cambria" w:hAnsi="Cambria" w:cs="Cambria"/>
          <w:b/>
          <w:bCs/>
          <w:sz w:val="24"/>
          <w:szCs w:val="24"/>
          <w:lang w:val="en-US" w:bidi="ar-SA"/>
        </w:rPr>
        <w:t>For Further information contact</w:t>
      </w:r>
    </w:p>
    <w:p w:rsidR="00A77B3E" w:rsidRDefault="003B1F92">
      <w:pPr>
        <w:jc w:val="center"/>
        <w:rPr>
          <w:rFonts w:ascii="Cambria" w:hAnsi="Cambria" w:cs="Cambria"/>
          <w:b/>
          <w:bCs/>
          <w:sz w:val="24"/>
          <w:szCs w:val="24"/>
          <w:lang w:val="en-US" w:bidi="ar-SA"/>
        </w:rPr>
      </w:pPr>
      <w:r>
        <w:rPr>
          <w:rFonts w:ascii="Cambria" w:hAnsi="Cambria" w:cs="Cambria"/>
          <w:b/>
          <w:bCs/>
          <w:sz w:val="24"/>
          <w:szCs w:val="24"/>
          <w:lang w:val="en-US" w:bidi="ar-SA"/>
        </w:rPr>
        <w:t xml:space="preserve">Email: </w:t>
      </w:r>
      <w:hyperlink r:id="rId8" w:history="1">
        <w:r>
          <w:rPr>
            <w:rFonts w:ascii="Cambria" w:hAnsi="Cambria" w:cs="Cambria"/>
            <w:b/>
            <w:bCs/>
            <w:sz w:val="24"/>
            <w:szCs w:val="24"/>
            <w:lang w:val="en-US" w:bidi="ar-SA"/>
          </w:rPr>
          <w:t>secretary</w:t>
        </w:r>
      </w:hyperlink>
      <w:hyperlink r:id="rId9" w:history="1">
        <w:r>
          <w:rPr>
            <w:rFonts w:ascii="Cambria" w:hAnsi="Cambria" w:cs="Cambria"/>
            <w:b/>
            <w:bCs/>
            <w:sz w:val="24"/>
            <w:szCs w:val="24"/>
            <w:lang w:val="en-US" w:bidi="ar-SA"/>
          </w:rPr>
          <w:t>@</w:t>
        </w:r>
      </w:hyperlink>
      <w:hyperlink r:id="rId10" w:history="1">
        <w:r>
          <w:rPr>
            <w:rFonts w:ascii="Cambria" w:hAnsi="Cambria" w:cs="Cambria"/>
            <w:b/>
            <w:bCs/>
            <w:sz w:val="24"/>
            <w:szCs w:val="24"/>
            <w:lang w:val="en-US" w:bidi="ar-SA"/>
          </w:rPr>
          <w:t>nav</w:t>
        </w:r>
      </w:hyperlink>
      <w:hyperlink r:id="rId11" w:history="1">
        <w:r>
          <w:rPr>
            <w:rFonts w:ascii="Cambria" w:hAnsi="Cambria" w:cs="Cambria"/>
            <w:b/>
            <w:bCs/>
            <w:sz w:val="24"/>
            <w:szCs w:val="24"/>
            <w:lang w:val="en-US" w:bidi="ar-SA"/>
          </w:rPr>
          <w:t>.</w:t>
        </w:r>
      </w:hyperlink>
      <w:hyperlink r:id="rId12" w:history="1">
        <w:r>
          <w:rPr>
            <w:rFonts w:ascii="Cambria" w:hAnsi="Cambria" w:cs="Cambria"/>
            <w:b/>
            <w:bCs/>
            <w:sz w:val="24"/>
            <w:szCs w:val="24"/>
            <w:lang w:val="en-US" w:bidi="ar-SA"/>
          </w:rPr>
          <w:t>org</w:t>
        </w:r>
      </w:hyperlink>
      <w:hyperlink r:id="rId13" w:history="1">
        <w:r>
          <w:rPr>
            <w:rFonts w:ascii="Cambria" w:hAnsi="Cambria" w:cs="Cambria"/>
            <w:b/>
            <w:bCs/>
            <w:sz w:val="24"/>
            <w:szCs w:val="24"/>
            <w:lang w:val="en-US" w:bidi="ar-SA"/>
          </w:rPr>
          <w:t>.</w:t>
        </w:r>
      </w:hyperlink>
      <w:hyperlink r:id="rId14" w:history="1">
        <w:r>
          <w:rPr>
            <w:rFonts w:ascii="Cambria" w:hAnsi="Cambria" w:cs="Cambria"/>
            <w:b/>
            <w:bCs/>
            <w:sz w:val="24"/>
            <w:szCs w:val="24"/>
            <w:lang w:val="en-US" w:bidi="ar-SA"/>
          </w:rPr>
          <w:t>au</w:t>
        </w:r>
      </w:hyperlink>
    </w:p>
    <w:p w:rsidR="00A77B3E" w:rsidRDefault="003B1F92">
      <w:pPr>
        <w:jc w:val="center"/>
        <w:rPr>
          <w:rFonts w:ascii="Cambria" w:hAnsi="Cambria" w:cs="Cambria"/>
          <w:b/>
          <w:bCs/>
          <w:sz w:val="24"/>
          <w:szCs w:val="24"/>
          <w:lang w:val="en-US" w:bidi="ar-SA"/>
        </w:rPr>
      </w:pPr>
      <w:r>
        <w:rPr>
          <w:rFonts w:ascii="Cambria" w:hAnsi="Cambria" w:cs="Cambria"/>
          <w:b/>
          <w:bCs/>
          <w:sz w:val="24"/>
          <w:szCs w:val="24"/>
          <w:lang w:val="en-US" w:bidi="ar-SA"/>
        </w:rPr>
        <w:t>Phone: 0430 321 286</w:t>
      </w:r>
    </w:p>
    <w:p w:rsidR="00A77B3E" w:rsidRDefault="00A77B3E">
      <w:pPr>
        <w:jc w:val="center"/>
        <w:rPr>
          <w:rFonts w:ascii="Cambria" w:hAnsi="Cambria" w:cs="Cambria"/>
          <w:b/>
          <w:bCs/>
          <w:sz w:val="24"/>
          <w:szCs w:val="24"/>
          <w:lang w:val="en-US" w:bidi="ar-SA"/>
        </w:rPr>
      </w:pPr>
    </w:p>
    <w:p w:rsidR="00A77B3E" w:rsidRDefault="00A77B3E">
      <w:pPr>
        <w:jc w:val="center"/>
        <w:rPr>
          <w:rFonts w:ascii="Cambria" w:hAnsi="Cambria" w:cs="Cambria"/>
          <w:b/>
          <w:bCs/>
          <w:sz w:val="24"/>
          <w:szCs w:val="24"/>
          <w:lang w:val="en-US" w:bidi="ar-SA"/>
        </w:rPr>
      </w:pPr>
    </w:p>
    <w:p w:rsidR="00A77B3E" w:rsidRDefault="00A77B3E">
      <w:pPr>
        <w:jc w:val="center"/>
        <w:rPr>
          <w:rFonts w:ascii="Cambria" w:hAnsi="Cambria" w:cs="Cambria"/>
          <w:b/>
          <w:bCs/>
          <w:sz w:val="24"/>
          <w:szCs w:val="24"/>
          <w:lang w:val="en-US" w:bidi="ar-SA"/>
        </w:rPr>
      </w:pPr>
    </w:p>
    <w:p w:rsidR="00A77B3E" w:rsidRDefault="00A77B3E">
      <w:pPr>
        <w:jc w:val="center"/>
        <w:rPr>
          <w:rFonts w:ascii="Cambria" w:hAnsi="Cambria" w:cs="Cambria"/>
          <w:b/>
          <w:bCs/>
          <w:sz w:val="24"/>
          <w:szCs w:val="24"/>
          <w:lang w:val="en-US" w:bidi="ar-SA"/>
        </w:rPr>
      </w:pPr>
    </w:p>
    <w:p w:rsidR="00A77B3E" w:rsidRDefault="00A77B3E">
      <w:pPr>
        <w:jc w:val="center"/>
        <w:rPr>
          <w:rFonts w:ascii="Cambria" w:hAnsi="Cambria" w:cs="Cambria"/>
          <w:b/>
          <w:bCs/>
          <w:sz w:val="24"/>
          <w:szCs w:val="24"/>
          <w:lang w:val="en-US" w:bidi="ar-SA"/>
        </w:rPr>
      </w:pPr>
    </w:p>
    <w:p w:rsidR="00A77B3E" w:rsidRDefault="003B1F92">
      <w:pPr>
        <w:jc w:val="center"/>
        <w:rPr>
          <w:rFonts w:ascii="Cambria" w:hAnsi="Cambria" w:cs="Cambria"/>
          <w:b/>
          <w:bCs/>
          <w:sz w:val="24"/>
          <w:szCs w:val="24"/>
          <w:lang w:val="en-US" w:bidi="ar-SA"/>
        </w:rPr>
      </w:pPr>
      <w:r>
        <w:rPr>
          <w:noProof/>
        </w:rPr>
        <w:drawing>
          <wp:anchor distT="114300" distB="114300" distL="114300" distR="114300" simplePos="0" relativeHeight="251658240" behindDoc="0" locked="0" layoutInCell="1" allowOverlap="1">
            <wp:simplePos x="0" y="0"/>
            <wp:positionH relativeFrom="margin">
              <wp:posOffset>2761615</wp:posOffset>
            </wp:positionH>
            <wp:positionV relativeFrom="paragraph">
              <wp:posOffset>41910</wp:posOffset>
            </wp:positionV>
            <wp:extent cx="3105785" cy="891540"/>
            <wp:effectExtent l="19050" t="0" r="0" b="0"/>
            <wp:wrapSquare wrapText="bothSides"/>
            <wp:docPr id="3" name="Picture 3" descr="n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logo.jpg"/>
                    <pic:cNvPicPr>
                      <a:picLocks noChangeAspect="1" noChangeArrowheads="1"/>
                    </pic:cNvPicPr>
                  </pic:nvPicPr>
                  <pic:blipFill>
                    <a:blip r:embed="rId15" r:link="rId16"/>
                    <a:srcRect/>
                    <a:stretch>
                      <a:fillRect/>
                    </a:stretch>
                  </pic:blipFill>
                  <pic:spPr bwMode="auto">
                    <a:xfrm>
                      <a:off x="0" y="0"/>
                      <a:ext cx="3105785" cy="891540"/>
                    </a:xfrm>
                    <a:prstGeom prst="rect">
                      <a:avLst/>
                    </a:prstGeom>
                    <a:noFill/>
                  </pic:spPr>
                </pic:pic>
              </a:graphicData>
            </a:graphic>
          </wp:anchor>
        </w:drawing>
      </w:r>
    </w:p>
    <w:p w:rsidR="00A77B3E" w:rsidRDefault="00A77B3E">
      <w:pPr>
        <w:jc w:val="center"/>
        <w:rPr>
          <w:rFonts w:ascii="Cambria" w:hAnsi="Cambria" w:cs="Cambria"/>
          <w:b/>
          <w:bCs/>
          <w:sz w:val="24"/>
          <w:szCs w:val="24"/>
          <w:lang w:val="en-US" w:bidi="ar-SA"/>
        </w:rPr>
      </w:pPr>
    </w:p>
    <w:p w:rsidR="00A77B3E" w:rsidRDefault="00A77B3E">
      <w:pPr>
        <w:jc w:val="center"/>
        <w:rPr>
          <w:rFonts w:ascii="Cambria" w:hAnsi="Cambria" w:cs="Cambria"/>
          <w:b/>
          <w:bCs/>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center"/>
        <w:rPr>
          <w:rFonts w:ascii="Cambria" w:hAnsi="Cambria" w:cs="Cambria"/>
          <w:sz w:val="24"/>
          <w:szCs w:val="24"/>
          <w:lang w:val="en-US" w:bidi="ar-SA"/>
        </w:rPr>
      </w:pPr>
    </w:p>
    <w:p w:rsidR="00A77B3E" w:rsidRDefault="00A77B3E">
      <w:pPr>
        <w:jc w:val="center"/>
        <w:rPr>
          <w:rFonts w:ascii="Cambria" w:hAnsi="Cambria" w:cs="Cambria"/>
          <w:sz w:val="24"/>
          <w:szCs w:val="24"/>
          <w:lang w:val="en-US" w:bidi="ar-SA"/>
        </w:rPr>
      </w:pPr>
    </w:p>
    <w:p w:rsidR="00A77B3E" w:rsidRDefault="003B1F92">
      <w:pPr>
        <w:jc w:val="center"/>
        <w:rPr>
          <w:rFonts w:ascii="Cambria" w:hAnsi="Cambria" w:cs="Cambria"/>
          <w:sz w:val="24"/>
          <w:szCs w:val="24"/>
          <w:lang w:val="en-US" w:bidi="ar-SA"/>
        </w:rPr>
      </w:pPr>
      <w:r>
        <w:rPr>
          <w:rFonts w:ascii="Cambria" w:hAnsi="Cambria" w:cs="Cambria"/>
          <w:sz w:val="24"/>
          <w:szCs w:val="24"/>
          <w:lang w:val="en-US" w:bidi="ar-SA"/>
        </w:rPr>
        <w:t>This page is intentionally blank</w:t>
      </w: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A77B3E">
      <w:pPr>
        <w:jc w:val="both"/>
        <w:rPr>
          <w:rFonts w:ascii="Cambria" w:hAnsi="Cambria" w:cs="Cambria"/>
          <w:sz w:val="24"/>
          <w:szCs w:val="24"/>
          <w:lang w:val="en-US" w:bidi="ar-SA"/>
        </w:rPr>
      </w:pPr>
    </w:p>
    <w:p w:rsidR="00A77B3E" w:rsidRDefault="003B1F92" w:rsidP="00232B20">
      <w:pPr>
        <w:spacing w:after="200"/>
        <w:rPr>
          <w:rFonts w:ascii="Cambria" w:hAnsi="Cambria" w:cs="Cambria"/>
          <w:sz w:val="24"/>
          <w:szCs w:val="24"/>
          <w:lang w:val="en-US" w:bidi="ar-SA"/>
        </w:rPr>
      </w:pPr>
      <w:r>
        <w:rPr>
          <w:rFonts w:ascii="Cambria" w:hAnsi="Cambria" w:cs="Cambria"/>
          <w:sz w:val="24"/>
          <w:szCs w:val="24"/>
          <w:lang w:val="en-US" w:bidi="ar-SA"/>
        </w:rPr>
        <w:br w:type="page"/>
      </w:r>
      <w:r>
        <w:rPr>
          <w:rFonts w:ascii="Cambria" w:hAnsi="Cambria" w:cs="Cambria"/>
          <w:sz w:val="24"/>
          <w:szCs w:val="24"/>
          <w:lang w:val="en-US" w:bidi="ar-SA"/>
        </w:rPr>
        <w:lastRenderedPageBreak/>
        <w:t>Dear Photographer(s)</w:t>
      </w:r>
    </w:p>
    <w:p w:rsidR="00A77B3E" w:rsidRDefault="00A77B3E">
      <w:pPr>
        <w:jc w:val="both"/>
        <w:rPr>
          <w:rFonts w:ascii="Cambria" w:hAnsi="Cambria" w:cs="Cambria"/>
          <w:sz w:val="24"/>
          <w:szCs w:val="24"/>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NAV invites expression of interest from experienced PHOTOGRAPHER(S) in Victoria to assist NAV in celebrating </w:t>
      </w:r>
      <w:proofErr w:type="spellStart"/>
      <w:r>
        <w:rPr>
          <w:rFonts w:ascii="Cambria" w:hAnsi="Cambria" w:cs="Cambria"/>
          <w:sz w:val="24"/>
          <w:szCs w:val="24"/>
          <w:lang w:val="en-US" w:bidi="ar-SA"/>
        </w:rPr>
        <w:t>Teej</w:t>
      </w:r>
      <w:proofErr w:type="spellEnd"/>
      <w:r>
        <w:rPr>
          <w:rFonts w:ascii="Cambria" w:hAnsi="Cambria" w:cs="Cambria"/>
          <w:sz w:val="24"/>
          <w:szCs w:val="24"/>
          <w:lang w:val="en-US" w:bidi="ar-SA"/>
        </w:rPr>
        <w:t xml:space="preserve"> to be held on Sunday, 21 August 2016.  Approximately 650 ladies dressed up in red, </w:t>
      </w:r>
      <w:proofErr w:type="spellStart"/>
      <w:r>
        <w:rPr>
          <w:rFonts w:ascii="Cambria" w:hAnsi="Cambria" w:cs="Cambria"/>
          <w:sz w:val="24"/>
          <w:szCs w:val="24"/>
          <w:lang w:val="en-US" w:bidi="ar-SA"/>
        </w:rPr>
        <w:t>colourful</w:t>
      </w:r>
      <w:proofErr w:type="spellEnd"/>
      <w:r>
        <w:rPr>
          <w:rFonts w:ascii="Cambria" w:hAnsi="Cambria" w:cs="Cambria"/>
          <w:sz w:val="24"/>
          <w:szCs w:val="24"/>
          <w:lang w:val="en-US" w:bidi="ar-SA"/>
        </w:rPr>
        <w:t xml:space="preserve"> saris and glittering </w:t>
      </w:r>
      <w:proofErr w:type="spellStart"/>
      <w:r>
        <w:rPr>
          <w:rFonts w:ascii="Cambria" w:hAnsi="Cambria" w:cs="Cambria"/>
          <w:sz w:val="24"/>
          <w:szCs w:val="24"/>
          <w:lang w:val="en-US" w:bidi="ar-SA"/>
        </w:rPr>
        <w:t>jewellery</w:t>
      </w:r>
      <w:proofErr w:type="spellEnd"/>
      <w:r>
        <w:rPr>
          <w:rFonts w:ascii="Cambria" w:hAnsi="Cambria" w:cs="Cambria"/>
          <w:sz w:val="24"/>
          <w:szCs w:val="24"/>
          <w:lang w:val="en-US" w:bidi="ar-SA"/>
        </w:rPr>
        <w:t xml:space="preserve"> attended the event at </w:t>
      </w:r>
      <w:proofErr w:type="spellStart"/>
      <w:r>
        <w:rPr>
          <w:rFonts w:ascii="Cambria" w:hAnsi="Cambria" w:cs="Cambria"/>
          <w:sz w:val="24"/>
          <w:szCs w:val="24"/>
          <w:lang w:val="en-US" w:bidi="ar-SA"/>
        </w:rPr>
        <w:t>Coburg</w:t>
      </w:r>
      <w:proofErr w:type="spellEnd"/>
      <w:r>
        <w:rPr>
          <w:rFonts w:ascii="Cambria" w:hAnsi="Cambria" w:cs="Cambria"/>
          <w:sz w:val="24"/>
          <w:szCs w:val="24"/>
          <w:lang w:val="en-US" w:bidi="ar-SA"/>
        </w:rPr>
        <w:t xml:space="preserve"> Town Hall last year. Like previous years, NAV is anticipating the same level of participation this year too. Nepal’s popular folk singer KOMAL OLI</w:t>
      </w:r>
      <w:r w:rsidRPr="00824FA1">
        <w:rPr>
          <w:rFonts w:asciiTheme="majorHAnsi" w:hAnsiTheme="majorHAnsi" w:cs="Cambria"/>
          <w:sz w:val="24"/>
          <w:szCs w:val="24"/>
          <w:lang w:val="en-US" w:bidi="ar-SA"/>
        </w:rPr>
        <w:t xml:space="preserve"> is set to headline along with a few local performers on the event day. </w:t>
      </w:r>
      <w:r w:rsidR="00824FA1" w:rsidRPr="00824FA1">
        <w:rPr>
          <w:rFonts w:asciiTheme="majorHAnsi" w:hAnsiTheme="majorHAnsi"/>
          <w:sz w:val="24"/>
          <w:szCs w:val="24"/>
        </w:rPr>
        <w:t xml:space="preserve">This year NAV </w:t>
      </w:r>
      <w:proofErr w:type="spellStart"/>
      <w:r w:rsidR="00824FA1" w:rsidRPr="00824FA1">
        <w:rPr>
          <w:rFonts w:asciiTheme="majorHAnsi" w:hAnsiTheme="majorHAnsi"/>
          <w:sz w:val="24"/>
          <w:szCs w:val="24"/>
        </w:rPr>
        <w:t>Teej</w:t>
      </w:r>
      <w:proofErr w:type="spellEnd"/>
      <w:r w:rsidR="00824FA1" w:rsidRPr="00824FA1">
        <w:rPr>
          <w:rFonts w:asciiTheme="majorHAnsi" w:hAnsiTheme="majorHAnsi"/>
          <w:sz w:val="24"/>
          <w:szCs w:val="24"/>
        </w:rPr>
        <w:t xml:space="preserve"> </w:t>
      </w:r>
      <w:proofErr w:type="spellStart"/>
      <w:r w:rsidR="00824FA1" w:rsidRPr="00824FA1">
        <w:rPr>
          <w:rFonts w:asciiTheme="majorHAnsi" w:hAnsiTheme="majorHAnsi"/>
          <w:sz w:val="24"/>
          <w:szCs w:val="24"/>
        </w:rPr>
        <w:t>Mela</w:t>
      </w:r>
      <w:proofErr w:type="spellEnd"/>
      <w:r w:rsidR="00824FA1" w:rsidRPr="00824FA1">
        <w:rPr>
          <w:rFonts w:asciiTheme="majorHAnsi" w:hAnsiTheme="majorHAnsi"/>
          <w:sz w:val="24"/>
          <w:szCs w:val="24"/>
        </w:rPr>
        <w:t xml:space="preserve"> is being supported by </w:t>
      </w:r>
      <w:proofErr w:type="spellStart"/>
      <w:r w:rsidR="00824FA1" w:rsidRPr="00824FA1">
        <w:rPr>
          <w:rFonts w:asciiTheme="majorHAnsi" w:hAnsiTheme="majorHAnsi"/>
          <w:sz w:val="24"/>
          <w:szCs w:val="24"/>
        </w:rPr>
        <w:t>Nari</w:t>
      </w:r>
      <w:proofErr w:type="spellEnd"/>
      <w:r w:rsidR="00824FA1" w:rsidRPr="00824FA1">
        <w:rPr>
          <w:rFonts w:asciiTheme="majorHAnsi" w:hAnsiTheme="majorHAnsi"/>
          <w:sz w:val="24"/>
          <w:szCs w:val="24"/>
        </w:rPr>
        <w:t xml:space="preserve"> </w:t>
      </w:r>
      <w:proofErr w:type="spellStart"/>
      <w:r w:rsidR="00824FA1" w:rsidRPr="00824FA1">
        <w:rPr>
          <w:rFonts w:asciiTheme="majorHAnsi" w:hAnsiTheme="majorHAnsi"/>
          <w:sz w:val="24"/>
          <w:szCs w:val="24"/>
        </w:rPr>
        <w:t>Nikunj</w:t>
      </w:r>
      <w:proofErr w:type="spellEnd"/>
      <w:r w:rsidR="00824FA1" w:rsidRPr="00824FA1">
        <w:rPr>
          <w:rFonts w:asciiTheme="majorHAnsi" w:hAnsiTheme="majorHAnsi"/>
          <w:sz w:val="24"/>
          <w:szCs w:val="24"/>
        </w:rPr>
        <w:t xml:space="preserve"> Australia, while the event partner is </w:t>
      </w:r>
      <w:proofErr w:type="spellStart"/>
      <w:r w:rsidR="00824FA1" w:rsidRPr="00824FA1">
        <w:rPr>
          <w:rFonts w:asciiTheme="majorHAnsi" w:hAnsiTheme="majorHAnsi"/>
          <w:sz w:val="24"/>
          <w:szCs w:val="24"/>
        </w:rPr>
        <w:t>Neplay</w:t>
      </w:r>
      <w:proofErr w:type="spellEnd"/>
      <w:r w:rsidR="00824FA1" w:rsidRPr="00824FA1">
        <w:rPr>
          <w:rFonts w:asciiTheme="majorHAnsi" w:hAnsiTheme="majorHAnsi"/>
          <w:sz w:val="24"/>
          <w:szCs w:val="24"/>
        </w:rPr>
        <w:t xml:space="preserve"> Events.</w:t>
      </w:r>
    </w:p>
    <w:p w:rsidR="00A77B3E" w:rsidRDefault="00A77B3E">
      <w:pPr>
        <w:jc w:val="both"/>
        <w:rPr>
          <w:rFonts w:ascii="Cambria" w:hAnsi="Cambria" w:cs="Cambria"/>
          <w:sz w:val="24"/>
          <w:szCs w:val="24"/>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NAV encourages applications from photographer(s) who have proven records and relevant experience in photography. </w:t>
      </w:r>
      <w:r>
        <w:rPr>
          <w:rFonts w:ascii="Cambria" w:hAnsi="Cambria" w:cs="Cambria"/>
          <w:color w:val="1D2129"/>
          <w:sz w:val="24"/>
          <w:szCs w:val="24"/>
          <w:shd w:val="solid" w:color="FFFFFF" w:fill="FFFFFF"/>
          <w:lang w:val="en-US" w:bidi="ar-SA"/>
        </w:rPr>
        <w:t xml:space="preserve">This is a hugely popular community event, and a great way of serving your community. </w:t>
      </w:r>
      <w:r>
        <w:rPr>
          <w:rFonts w:ascii="Cambria" w:hAnsi="Cambria" w:cs="Cambria"/>
          <w:sz w:val="24"/>
          <w:szCs w:val="24"/>
          <w:lang w:val="en-US" w:bidi="ar-SA"/>
        </w:rPr>
        <w:t>We seek at least 3 photographers or a photography group with their own camera/equipments for 5 to 6 hours on the event day.  Please quote your hourly rate or overall charge.  An equivalent fuel card will be provided in case you do not have an ABN. Volunteer photographs are most welcome. Free food and drinks in moderation will be provided for free for the volunteer photographers. A certificate of appreciation will be given to acknowledge your service to the community.</w:t>
      </w:r>
    </w:p>
    <w:p w:rsidR="00A77B3E" w:rsidRDefault="00A77B3E">
      <w:pPr>
        <w:jc w:val="both"/>
        <w:rPr>
          <w:rFonts w:ascii="Cambria" w:hAnsi="Cambria" w:cs="Cambria"/>
          <w:sz w:val="24"/>
          <w:szCs w:val="24"/>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Please be advised that  Photographs and Videos will be a property of NAV  and under no circumstance the photographers are to publish and distribute without NAV's prior permission. Logo and signage of volunteer photographers will be permitted. No other photographer or any agency/individual will be allowed to engage in professional photography in this program.</w:t>
      </w:r>
    </w:p>
    <w:p w:rsidR="00A77B3E" w:rsidRDefault="00A77B3E">
      <w:pPr>
        <w:jc w:val="both"/>
        <w:rPr>
          <w:rFonts w:ascii="Cambria" w:hAnsi="Cambria" w:cs="Cambria"/>
          <w:sz w:val="24"/>
          <w:szCs w:val="24"/>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Please find the attached “Expression of Interest” form for NAV TEEJ MELA 2016. Please complete the form and send in your form by </w:t>
      </w:r>
      <w:r>
        <w:rPr>
          <w:rFonts w:ascii="Cambria" w:hAnsi="Cambria" w:cs="Cambria"/>
          <w:b/>
          <w:bCs/>
          <w:sz w:val="24"/>
          <w:szCs w:val="24"/>
          <w:lang w:val="en-US" w:bidi="ar-SA"/>
        </w:rPr>
        <w:t>1</w:t>
      </w:r>
      <w:r w:rsidR="001A47E3">
        <w:rPr>
          <w:rFonts w:ascii="Cambria" w:hAnsi="Cambria" w:cs="Cambria"/>
          <w:b/>
          <w:bCs/>
          <w:sz w:val="24"/>
          <w:szCs w:val="24"/>
          <w:lang w:val="en-US" w:bidi="ar-SA"/>
        </w:rPr>
        <w:t>5</w:t>
      </w:r>
      <w:r>
        <w:rPr>
          <w:rFonts w:ascii="Cambria" w:hAnsi="Cambria" w:cs="Cambria"/>
          <w:b/>
          <w:bCs/>
          <w:sz w:val="24"/>
          <w:szCs w:val="24"/>
          <w:lang w:val="en-US" w:bidi="ar-SA"/>
        </w:rPr>
        <w:t xml:space="preserve"> July 2016</w:t>
      </w:r>
      <w:r>
        <w:rPr>
          <w:rFonts w:ascii="Cambria" w:hAnsi="Cambria" w:cs="Cambria"/>
          <w:sz w:val="24"/>
          <w:szCs w:val="24"/>
          <w:lang w:val="en-US" w:bidi="ar-SA"/>
        </w:rPr>
        <w:t xml:space="preserve"> by </w:t>
      </w:r>
      <w:r>
        <w:rPr>
          <w:rFonts w:ascii="Cambria" w:hAnsi="Cambria" w:cs="Cambria"/>
          <w:b/>
          <w:bCs/>
          <w:sz w:val="24"/>
          <w:szCs w:val="24"/>
          <w:lang w:val="en-US" w:bidi="ar-SA"/>
        </w:rPr>
        <w:t>email:</w:t>
      </w:r>
      <w:r>
        <w:rPr>
          <w:rFonts w:ascii="Cambria" w:hAnsi="Cambria" w:cs="Cambria"/>
          <w:sz w:val="24"/>
          <w:szCs w:val="24"/>
          <w:lang w:val="en-US" w:bidi="ar-SA"/>
        </w:rPr>
        <w:t xml:space="preserve"> </w:t>
      </w:r>
      <w:hyperlink r:id="rId17" w:history="1">
        <w:r>
          <w:rPr>
            <w:rFonts w:ascii="Cambria" w:hAnsi="Cambria" w:cs="Cambria"/>
            <w:b/>
            <w:bCs/>
            <w:color w:val="0000FF"/>
            <w:sz w:val="24"/>
            <w:szCs w:val="24"/>
            <w:u w:val="single"/>
            <w:lang w:val="en-US" w:bidi="ar-SA"/>
          </w:rPr>
          <w:t>secretary</w:t>
        </w:r>
      </w:hyperlink>
      <w:hyperlink r:id="rId18" w:history="1">
        <w:r>
          <w:rPr>
            <w:rFonts w:ascii="Cambria" w:hAnsi="Cambria" w:cs="Cambria"/>
            <w:b/>
            <w:bCs/>
            <w:color w:val="0000FF"/>
            <w:sz w:val="24"/>
            <w:szCs w:val="24"/>
            <w:u w:val="single"/>
            <w:lang w:val="en-US" w:bidi="ar-SA"/>
          </w:rPr>
          <w:t>@</w:t>
        </w:r>
      </w:hyperlink>
      <w:hyperlink r:id="rId19" w:history="1">
        <w:r>
          <w:rPr>
            <w:rFonts w:ascii="Cambria" w:hAnsi="Cambria" w:cs="Cambria"/>
            <w:b/>
            <w:bCs/>
            <w:color w:val="0000FF"/>
            <w:sz w:val="24"/>
            <w:szCs w:val="24"/>
            <w:u w:val="single"/>
            <w:lang w:val="en-US" w:bidi="ar-SA"/>
          </w:rPr>
          <w:t>nav</w:t>
        </w:r>
      </w:hyperlink>
      <w:hyperlink r:id="rId20" w:history="1">
        <w:r>
          <w:rPr>
            <w:rFonts w:ascii="Cambria" w:hAnsi="Cambria" w:cs="Cambria"/>
            <w:b/>
            <w:bCs/>
            <w:color w:val="0000FF"/>
            <w:sz w:val="24"/>
            <w:szCs w:val="24"/>
            <w:u w:val="single"/>
            <w:lang w:val="en-US" w:bidi="ar-SA"/>
          </w:rPr>
          <w:t>.</w:t>
        </w:r>
      </w:hyperlink>
      <w:hyperlink r:id="rId21" w:history="1">
        <w:r>
          <w:rPr>
            <w:rFonts w:ascii="Cambria" w:hAnsi="Cambria" w:cs="Cambria"/>
            <w:b/>
            <w:bCs/>
            <w:color w:val="0000FF"/>
            <w:sz w:val="24"/>
            <w:szCs w:val="24"/>
            <w:u w:val="single"/>
            <w:lang w:val="en-US" w:bidi="ar-SA"/>
          </w:rPr>
          <w:t>org</w:t>
        </w:r>
      </w:hyperlink>
      <w:hyperlink r:id="rId22" w:history="1">
        <w:r>
          <w:rPr>
            <w:rFonts w:ascii="Cambria" w:hAnsi="Cambria" w:cs="Cambria"/>
            <w:b/>
            <w:bCs/>
            <w:color w:val="0000FF"/>
            <w:sz w:val="24"/>
            <w:szCs w:val="24"/>
            <w:u w:val="single"/>
            <w:lang w:val="en-US" w:bidi="ar-SA"/>
          </w:rPr>
          <w:t>.</w:t>
        </w:r>
      </w:hyperlink>
      <w:hyperlink r:id="rId23" w:history="1">
        <w:r>
          <w:rPr>
            <w:rFonts w:ascii="Cambria" w:hAnsi="Cambria" w:cs="Cambria"/>
            <w:b/>
            <w:bCs/>
            <w:color w:val="0000FF"/>
            <w:sz w:val="24"/>
            <w:szCs w:val="24"/>
            <w:u w:val="single"/>
            <w:lang w:val="en-US" w:bidi="ar-SA"/>
          </w:rPr>
          <w:t>au</w:t>
        </w:r>
      </w:hyperlink>
      <w:r>
        <w:rPr>
          <w:rFonts w:ascii="Cambria" w:hAnsi="Cambria" w:cs="Cambria"/>
          <w:sz w:val="24"/>
          <w:szCs w:val="24"/>
          <w:lang w:val="en-US" w:bidi="ar-SA"/>
        </w:rPr>
        <w:t>.</w:t>
      </w:r>
    </w:p>
    <w:p w:rsidR="00A77B3E" w:rsidRDefault="00A77B3E">
      <w:pPr>
        <w:jc w:val="both"/>
        <w:rPr>
          <w:rFonts w:ascii="Cambria" w:hAnsi="Cambria" w:cs="Cambria"/>
          <w:sz w:val="24"/>
          <w:szCs w:val="24"/>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Please note that incomplete applications or submissions beyond deadline may not be considered. Also note that the submission of an expression of interest does NOT guarantee the photography opportunity at the event. As a community organization, we would like to provide equal opportunity, however, please be advised that NAV reserves the right to approve the selection of the photographer(s) and the decision of NAV (Event-committee) is deemed to be final. </w:t>
      </w:r>
    </w:p>
    <w:p w:rsidR="00A77B3E" w:rsidRDefault="00A77B3E">
      <w:pPr>
        <w:jc w:val="both"/>
        <w:rPr>
          <w:rFonts w:ascii="Cambria" w:hAnsi="Cambria" w:cs="Cambria"/>
          <w:sz w:val="24"/>
          <w:szCs w:val="24"/>
          <w:lang w:val="en-US" w:bidi="ar-SA"/>
        </w:rPr>
      </w:pPr>
    </w:p>
    <w:p w:rsidR="00A77B3E" w:rsidRDefault="003B1F92">
      <w:pPr>
        <w:ind w:right="-165"/>
        <w:jc w:val="both"/>
        <w:rPr>
          <w:rFonts w:ascii="Cambria" w:hAnsi="Cambria" w:cs="Cambria"/>
          <w:sz w:val="24"/>
          <w:szCs w:val="24"/>
          <w:lang w:val="en-US" w:bidi="ar-SA"/>
        </w:rPr>
      </w:pPr>
      <w:r>
        <w:rPr>
          <w:rFonts w:ascii="Cambria" w:hAnsi="Cambria" w:cs="Cambria"/>
          <w:sz w:val="24"/>
          <w:szCs w:val="24"/>
          <w:lang w:val="en-US" w:bidi="ar-SA"/>
        </w:rPr>
        <w:t>Should you have photography or event enquiries, please call the Event Team on 0430 321 286.</w:t>
      </w:r>
    </w:p>
    <w:p w:rsidR="00A77B3E" w:rsidRDefault="00A77B3E">
      <w:pPr>
        <w:jc w:val="both"/>
        <w:rPr>
          <w:rFonts w:ascii="Cambria" w:hAnsi="Cambria" w:cs="Cambria"/>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Yours Sincerely,</w:t>
      </w:r>
    </w:p>
    <w:p w:rsidR="00A77B3E" w:rsidRDefault="00A77B3E">
      <w:pPr>
        <w:jc w:val="both"/>
        <w:rPr>
          <w:rFonts w:ascii="Cambria" w:hAnsi="Cambria" w:cs="Cambria"/>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Dr </w:t>
      </w:r>
      <w:proofErr w:type="spellStart"/>
      <w:r>
        <w:rPr>
          <w:rFonts w:ascii="Cambria" w:hAnsi="Cambria" w:cs="Cambria"/>
          <w:sz w:val="24"/>
          <w:szCs w:val="24"/>
          <w:lang w:val="en-US" w:bidi="ar-SA"/>
        </w:rPr>
        <w:t>Anupam</w:t>
      </w:r>
      <w:proofErr w:type="spellEnd"/>
      <w:r>
        <w:rPr>
          <w:rFonts w:ascii="Cambria" w:hAnsi="Cambria" w:cs="Cambria"/>
          <w:sz w:val="24"/>
          <w:szCs w:val="24"/>
          <w:lang w:val="en-US" w:bidi="ar-SA"/>
        </w:rPr>
        <w:t xml:space="preserve"> </w:t>
      </w:r>
      <w:proofErr w:type="spellStart"/>
      <w:r>
        <w:rPr>
          <w:rFonts w:ascii="Cambria" w:hAnsi="Cambria" w:cs="Cambria"/>
          <w:sz w:val="24"/>
          <w:szCs w:val="24"/>
          <w:lang w:val="en-US" w:bidi="ar-SA"/>
        </w:rPr>
        <w:t>Pokharel</w:t>
      </w:r>
      <w:proofErr w:type="spellEnd"/>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NAV President (2016-2018)</w:t>
      </w:r>
    </w:p>
    <w:p w:rsidR="00A77B3E" w:rsidRDefault="00A77B3E">
      <w:pPr>
        <w:spacing w:before="100" w:after="100" w:line="240" w:lineRule="auto"/>
        <w:jc w:val="both"/>
        <w:rPr>
          <w:rFonts w:ascii="Cambria" w:hAnsi="Cambria" w:cs="Cambria"/>
          <w:sz w:val="24"/>
          <w:szCs w:val="24"/>
          <w:lang w:val="en-US" w:bidi="ar-SA"/>
        </w:rPr>
      </w:pPr>
    </w:p>
    <w:p w:rsidR="00A77B3E" w:rsidRDefault="00A77B3E">
      <w:pPr>
        <w:spacing w:before="100" w:after="100" w:line="240" w:lineRule="auto"/>
        <w:jc w:val="both"/>
        <w:rPr>
          <w:rFonts w:ascii="Cambria" w:hAnsi="Cambria" w:cs="Cambria"/>
          <w:sz w:val="24"/>
          <w:szCs w:val="24"/>
          <w:lang w:val="en-US" w:bidi="ar-SA"/>
        </w:rPr>
      </w:pPr>
    </w:p>
    <w:p w:rsidR="00A77B3E" w:rsidRDefault="00A77B3E">
      <w:pPr>
        <w:spacing w:before="100" w:after="100" w:line="240" w:lineRule="auto"/>
        <w:jc w:val="both"/>
        <w:rPr>
          <w:rFonts w:ascii="Cambria" w:hAnsi="Cambria" w:cs="Cambria"/>
          <w:sz w:val="24"/>
          <w:szCs w:val="24"/>
          <w:lang w:val="en-US" w:bidi="ar-SA"/>
        </w:rPr>
      </w:pPr>
    </w:p>
    <w:p w:rsidR="00A77B3E" w:rsidRDefault="003B1F92">
      <w:pPr>
        <w:jc w:val="both"/>
        <w:rPr>
          <w:rFonts w:ascii="Cambria" w:hAnsi="Cambria" w:cs="Cambria"/>
          <w:b/>
          <w:bCs/>
          <w:sz w:val="28"/>
          <w:szCs w:val="28"/>
          <w:lang w:val="en-US" w:bidi="ar-SA"/>
        </w:rPr>
      </w:pPr>
      <w:r>
        <w:rPr>
          <w:rFonts w:ascii="Cambria" w:hAnsi="Cambria" w:cs="Cambria"/>
          <w:b/>
          <w:bCs/>
          <w:sz w:val="28"/>
          <w:szCs w:val="28"/>
          <w:lang w:val="en-US" w:bidi="ar-SA"/>
        </w:rPr>
        <w:t xml:space="preserve">NAV TEEJ MELA 2016 </w:t>
      </w:r>
    </w:p>
    <w:p w:rsidR="00A77B3E" w:rsidRDefault="003B1F92">
      <w:pPr>
        <w:jc w:val="both"/>
        <w:rPr>
          <w:rFonts w:ascii="Cambria" w:hAnsi="Cambria" w:cs="Cambria"/>
          <w:b/>
          <w:bCs/>
          <w:sz w:val="28"/>
          <w:szCs w:val="28"/>
          <w:lang w:val="en-US" w:bidi="ar-SA"/>
        </w:rPr>
      </w:pPr>
      <w:r>
        <w:rPr>
          <w:rFonts w:ascii="Cambria" w:hAnsi="Cambria" w:cs="Cambria"/>
          <w:b/>
          <w:bCs/>
          <w:sz w:val="28"/>
          <w:szCs w:val="28"/>
          <w:lang w:val="en-US" w:bidi="ar-SA"/>
        </w:rPr>
        <w:t>Expression of Interest Form 2016</w:t>
      </w:r>
    </w:p>
    <w:p w:rsidR="00A77B3E" w:rsidRDefault="00A77B3E">
      <w:pPr>
        <w:jc w:val="both"/>
        <w:rPr>
          <w:rFonts w:ascii="Cambria" w:hAnsi="Cambria" w:cs="Cambria"/>
          <w:lang w:val="en-US" w:bidi="ar-SA"/>
        </w:rPr>
      </w:pPr>
    </w:p>
    <w:tbl>
      <w:tblPr>
        <w:tblW w:w="5000"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FCFCFC"/>
              <w:left w:val="single" w:sz="8" w:space="0" w:color="FCFCFC"/>
              <w:bottom w:val="single" w:sz="8" w:space="0" w:color="FCFCFC"/>
              <w:right w:val="single" w:sz="8" w:space="0" w:color="FCFCFC"/>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Details of Applicant</w:t>
            </w:r>
          </w:p>
        </w:tc>
      </w:tr>
    </w:tbl>
    <w:p w:rsidR="00A77B3E" w:rsidRDefault="00A77B3E">
      <w:pPr>
        <w:jc w:val="both"/>
        <w:rPr>
          <w:lang w:val="en-US" w:bidi="ar-S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r>
              <w:rPr>
                <w:rFonts w:ascii="Cambria" w:hAnsi="Cambria" w:cs="Cambria"/>
                <w:sz w:val="24"/>
                <w:szCs w:val="24"/>
                <w:lang w:val="en-US" w:bidi="ar-SA"/>
              </w:rPr>
              <w:t xml:space="preserve">Name of applicant (FULL NAME): </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proofErr w:type="spellStart"/>
            <w:r>
              <w:rPr>
                <w:rFonts w:ascii="Cambria" w:hAnsi="Cambria" w:cs="Cambria"/>
                <w:sz w:val="24"/>
                <w:szCs w:val="24"/>
                <w:lang w:val="en-US" w:bidi="ar-SA"/>
              </w:rPr>
              <w:t>Organisation</w:t>
            </w:r>
            <w:proofErr w:type="spellEnd"/>
            <w:r>
              <w:rPr>
                <w:rFonts w:ascii="Cambria" w:hAnsi="Cambria" w:cs="Cambria"/>
                <w:sz w:val="24"/>
                <w:szCs w:val="24"/>
                <w:lang w:val="en-US" w:bidi="ar-SA"/>
              </w:rPr>
              <w:t xml:space="preserve">/Business name:                                                       </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r>
              <w:rPr>
                <w:rFonts w:ascii="Cambria" w:hAnsi="Cambria" w:cs="Cambria"/>
                <w:sz w:val="24"/>
                <w:szCs w:val="24"/>
                <w:lang w:val="en-US" w:bidi="ar-SA"/>
              </w:rPr>
              <w:t xml:space="preserve">ABN: </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r>
              <w:rPr>
                <w:rFonts w:ascii="Cambria" w:hAnsi="Cambria" w:cs="Cambria"/>
                <w:sz w:val="24"/>
                <w:szCs w:val="24"/>
                <w:lang w:val="en-US" w:bidi="ar-SA"/>
              </w:rPr>
              <w:t>Postal address: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r>
              <w:rPr>
                <w:rFonts w:ascii="Cambria" w:hAnsi="Cambria" w:cs="Cambria"/>
                <w:sz w:val="24"/>
                <w:szCs w:val="24"/>
                <w:lang w:val="en-US" w:bidi="ar-SA"/>
              </w:rPr>
              <w:t>Phone (WORK HOURS):                                                                   Mobile:</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lang w:val="en-US" w:bidi="ar-SA"/>
              </w:rPr>
            </w:pPr>
            <w:r>
              <w:rPr>
                <w:rFonts w:ascii="Cambria" w:hAnsi="Cambria" w:cs="Cambria"/>
                <w:sz w:val="24"/>
                <w:szCs w:val="24"/>
                <w:lang w:val="en-US" w:bidi="ar-SA"/>
              </w:rPr>
              <w:t xml:space="preserve">Email (CLEARLY): </w:t>
            </w:r>
          </w:p>
        </w:tc>
      </w:tr>
    </w:tbl>
    <w:p w:rsidR="00A77B3E" w:rsidRDefault="00A77B3E">
      <w:pPr>
        <w:jc w:val="both"/>
        <w:rPr>
          <w:lang w:val="en-US" w:bidi="ar-SA"/>
        </w:rPr>
      </w:pPr>
    </w:p>
    <w:p w:rsidR="00A77B3E" w:rsidRDefault="00A77B3E">
      <w:pPr>
        <w:jc w:val="both"/>
        <w:rPr>
          <w:rFonts w:ascii="Cambria" w:hAnsi="Cambria" w:cs="Cambria"/>
          <w:lang w:val="en-US" w:bidi="ar-SA"/>
        </w:rPr>
      </w:pPr>
    </w:p>
    <w:tbl>
      <w:tblPr>
        <w:tblW w:w="5000"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FCFCFC"/>
              <w:left w:val="single" w:sz="8" w:space="0" w:color="FCFCFC"/>
              <w:bottom w:val="single" w:sz="8" w:space="0" w:color="FCFCFC"/>
              <w:right w:val="single" w:sz="8" w:space="0" w:color="FCFCFC"/>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Profile/Company Profile</w:t>
            </w:r>
          </w:p>
        </w:tc>
      </w:tr>
    </w:tbl>
    <w:p w:rsidR="00A77B3E" w:rsidRDefault="00A77B3E">
      <w:pPr>
        <w:jc w:val="both"/>
        <w:rPr>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Briefly outline your Profile/Company Profile. Please include the link or examples of your photography.</w:t>
      </w:r>
    </w:p>
    <w:p w:rsidR="00A77B3E" w:rsidRDefault="00A77B3E">
      <w:pPr>
        <w:jc w:val="both"/>
        <w:rPr>
          <w:rFonts w:ascii="Cambria" w:hAnsi="Cambria" w:cs="Cambria"/>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tc>
      </w:tr>
    </w:tbl>
    <w:p w:rsidR="00A77B3E" w:rsidRDefault="00A77B3E">
      <w:pPr>
        <w:jc w:val="both"/>
        <w:rPr>
          <w:lang w:val="en-US" w:bidi="ar-SA"/>
        </w:rPr>
      </w:pPr>
    </w:p>
    <w:tbl>
      <w:tblPr>
        <w:tblW w:w="5000"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FCFCFC"/>
              <w:left w:val="single" w:sz="8" w:space="0" w:color="FCFCFC"/>
              <w:bottom w:val="single" w:sz="8" w:space="0" w:color="FCFCFC"/>
              <w:right w:val="single" w:sz="8" w:space="0" w:color="FCFCFC"/>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Photography Quote</w:t>
            </w:r>
          </w:p>
        </w:tc>
      </w:tr>
    </w:tbl>
    <w:p w:rsidR="00A77B3E" w:rsidRDefault="00A77B3E">
      <w:pPr>
        <w:jc w:val="both"/>
        <w:rPr>
          <w:lang w:val="en-US" w:bidi="ar-SA"/>
        </w:rPr>
      </w:pP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3B1F92">
            <w:pPr>
              <w:widowControl w:val="0"/>
              <w:spacing w:line="240" w:lineRule="auto"/>
              <w:rPr>
                <w:rFonts w:ascii="Cambria" w:hAnsi="Cambria" w:cs="Cambria"/>
                <w:sz w:val="24"/>
                <w:szCs w:val="24"/>
                <w:lang w:val="en-US" w:bidi="ar-SA"/>
              </w:rPr>
            </w:pPr>
            <w:r>
              <w:rPr>
                <w:rFonts w:ascii="Cambria" w:hAnsi="Cambria" w:cs="Cambria"/>
                <w:sz w:val="24"/>
                <w:szCs w:val="24"/>
                <w:lang w:val="en-US" w:bidi="ar-SA"/>
              </w:rPr>
              <w:t xml:space="preserve">Price: $ </w:t>
            </w:r>
          </w:p>
          <w:p w:rsidR="003B1F92" w:rsidRDefault="003B1F92">
            <w:pPr>
              <w:widowControl w:val="0"/>
              <w:spacing w:line="240" w:lineRule="auto"/>
              <w:rPr>
                <w:rFonts w:ascii="Cambria" w:hAnsi="Cambria" w:cs="Cambria"/>
                <w:sz w:val="24"/>
                <w:szCs w:val="24"/>
                <w:lang w:val="en-US" w:bidi="ar-SA"/>
              </w:rPr>
            </w:pPr>
          </w:p>
          <w:p w:rsidR="003B1F92" w:rsidRDefault="003B1F92">
            <w:pPr>
              <w:widowControl w:val="0"/>
              <w:spacing w:line="240" w:lineRule="auto"/>
              <w:rPr>
                <w:rFonts w:ascii="Cambria" w:hAnsi="Cambria" w:cs="Cambria"/>
                <w:sz w:val="24"/>
                <w:szCs w:val="24"/>
                <w:lang w:val="en-US" w:bidi="ar-SA"/>
              </w:rPr>
            </w:pPr>
          </w:p>
          <w:p w:rsidR="003B1F92" w:rsidRDefault="003B1F92">
            <w:pPr>
              <w:widowControl w:val="0"/>
              <w:spacing w:line="240" w:lineRule="auto"/>
              <w:rPr>
                <w:rFonts w:ascii="Cambria" w:hAnsi="Cambria" w:cs="Cambria"/>
                <w:sz w:val="24"/>
                <w:szCs w:val="24"/>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tc>
      </w:tr>
    </w:tbl>
    <w:p w:rsidR="00A77B3E" w:rsidRDefault="00A77B3E">
      <w:pPr>
        <w:jc w:val="both"/>
        <w:rPr>
          <w:lang w:val="en-US" w:bidi="ar-SA"/>
        </w:rPr>
      </w:pPr>
    </w:p>
    <w:tbl>
      <w:tblPr>
        <w:tblW w:w="5000"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FCFCFC"/>
              <w:left w:val="single" w:sz="8" w:space="0" w:color="FCFCFC"/>
              <w:bottom w:val="single" w:sz="8" w:space="0" w:color="FCFCFC"/>
              <w:right w:val="single" w:sz="8" w:space="0" w:color="FCFCFC"/>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Photography Package</w:t>
            </w:r>
          </w:p>
        </w:tc>
      </w:tr>
    </w:tbl>
    <w:p w:rsidR="00A77B3E" w:rsidRDefault="00A77B3E">
      <w:pPr>
        <w:jc w:val="both"/>
        <w:rPr>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Please list out the services you will be offering for this particular event.</w:t>
      </w:r>
    </w:p>
    <w:p w:rsidR="00A77B3E" w:rsidRDefault="00A77B3E">
      <w:pPr>
        <w:jc w:val="both"/>
        <w:rPr>
          <w:rFonts w:ascii="Cambria" w:hAnsi="Cambria" w:cs="Cambria"/>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p w:rsidR="003B1F92" w:rsidRDefault="003B1F92">
            <w:pPr>
              <w:widowControl w:val="0"/>
              <w:spacing w:line="240" w:lineRule="auto"/>
              <w:rPr>
                <w:lang w:val="en-US" w:bidi="ar-SA"/>
              </w:rPr>
            </w:pPr>
          </w:p>
        </w:tc>
      </w:tr>
    </w:tbl>
    <w:p w:rsidR="00A77B3E" w:rsidRDefault="00A77B3E" w:rsidP="003B1F92">
      <w:pPr>
        <w:spacing w:after="200"/>
        <w:rPr>
          <w:lang w:val="en-US" w:bidi="ar-SA"/>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What  To Do Now</w:t>
            </w:r>
            <w:r>
              <w:rPr>
                <w:rFonts w:ascii="Cambria" w:hAnsi="Cambria" w:cs="Cambria"/>
                <w:sz w:val="24"/>
                <w:szCs w:val="24"/>
                <w:lang w:val="en-US" w:bidi="ar-SA"/>
              </w:rPr>
              <w:t>?</w:t>
            </w:r>
          </w:p>
        </w:tc>
      </w:tr>
    </w:tbl>
    <w:p w:rsidR="00A77B3E" w:rsidRDefault="00A77B3E">
      <w:pPr>
        <w:jc w:val="both"/>
        <w:rPr>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Please ensure you have completed ALL parts of this form. </w:t>
      </w:r>
    </w:p>
    <w:p w:rsidR="00A77B3E" w:rsidRDefault="003B1F92">
      <w:pPr>
        <w:jc w:val="both"/>
        <w:rPr>
          <w:rFonts w:ascii="Cambria" w:hAnsi="Cambria" w:cs="Cambria"/>
          <w:b/>
          <w:bCs/>
          <w:sz w:val="24"/>
          <w:szCs w:val="24"/>
          <w:lang w:val="en-US" w:bidi="ar-SA"/>
        </w:rPr>
      </w:pPr>
      <w:r>
        <w:rPr>
          <w:rFonts w:ascii="Cambria" w:hAnsi="Cambria" w:cs="Cambria"/>
          <w:b/>
          <w:bCs/>
          <w:sz w:val="24"/>
          <w:szCs w:val="24"/>
          <w:lang w:val="en-US" w:bidi="ar-SA"/>
        </w:rPr>
        <w:t xml:space="preserve">THIS APPLICATION IS DUE FRIDAY </w:t>
      </w:r>
      <w:r>
        <w:rPr>
          <w:rFonts w:ascii="Cambria" w:hAnsi="Cambria" w:cs="Cambria"/>
          <w:sz w:val="24"/>
          <w:szCs w:val="24"/>
          <w:lang w:val="en-US" w:bidi="ar-SA"/>
        </w:rPr>
        <w:t xml:space="preserve"> </w:t>
      </w:r>
      <w:r>
        <w:rPr>
          <w:rFonts w:ascii="Cambria" w:hAnsi="Cambria" w:cs="Cambria"/>
          <w:b/>
          <w:bCs/>
          <w:sz w:val="24"/>
          <w:szCs w:val="24"/>
          <w:lang w:val="en-US" w:bidi="ar-SA"/>
        </w:rPr>
        <w:t>1</w:t>
      </w:r>
      <w:r w:rsidR="00232B20">
        <w:rPr>
          <w:rFonts w:ascii="Cambria" w:hAnsi="Cambria" w:cs="Cambria"/>
          <w:b/>
          <w:bCs/>
          <w:sz w:val="24"/>
          <w:szCs w:val="24"/>
          <w:lang w:val="en-US" w:bidi="ar-SA"/>
        </w:rPr>
        <w:t>5</w:t>
      </w:r>
      <w:r>
        <w:rPr>
          <w:rFonts w:ascii="Cambria" w:hAnsi="Cambria" w:cs="Cambria"/>
          <w:b/>
          <w:bCs/>
          <w:sz w:val="24"/>
          <w:szCs w:val="24"/>
          <w:lang w:val="en-US" w:bidi="ar-SA"/>
        </w:rPr>
        <w:t xml:space="preserve"> July 2016.</w:t>
      </w:r>
    </w:p>
    <w:p w:rsidR="00A77B3E" w:rsidRDefault="003B1F92">
      <w:pPr>
        <w:rPr>
          <w:rFonts w:ascii="Cambria" w:hAnsi="Cambria" w:cs="Cambria"/>
          <w:b/>
          <w:bCs/>
          <w:sz w:val="24"/>
          <w:szCs w:val="24"/>
          <w:lang w:val="en-US" w:bidi="ar-SA"/>
        </w:rPr>
      </w:pPr>
      <w:r>
        <w:rPr>
          <w:rFonts w:ascii="Cambria" w:hAnsi="Cambria" w:cs="Cambria"/>
          <w:b/>
          <w:bCs/>
          <w:sz w:val="24"/>
          <w:szCs w:val="24"/>
          <w:lang w:val="en-US" w:bidi="ar-SA"/>
        </w:rPr>
        <w:t xml:space="preserve">Email this application back to us at: </w:t>
      </w:r>
      <w:hyperlink r:id="rId24" w:history="1">
        <w:r>
          <w:rPr>
            <w:rFonts w:ascii="Cambria" w:hAnsi="Cambria" w:cs="Cambria"/>
            <w:b/>
            <w:bCs/>
            <w:sz w:val="24"/>
            <w:szCs w:val="24"/>
            <w:u w:val="single"/>
            <w:lang w:val="en-US" w:bidi="ar-SA"/>
          </w:rPr>
          <w:t>secretary</w:t>
        </w:r>
      </w:hyperlink>
      <w:hyperlink r:id="rId25" w:history="1">
        <w:r>
          <w:rPr>
            <w:rFonts w:ascii="Cambria" w:hAnsi="Cambria" w:cs="Cambria"/>
            <w:b/>
            <w:bCs/>
            <w:sz w:val="24"/>
            <w:szCs w:val="24"/>
            <w:u w:val="single"/>
            <w:lang w:val="en-US" w:bidi="ar-SA"/>
          </w:rPr>
          <w:t>@</w:t>
        </w:r>
      </w:hyperlink>
      <w:hyperlink r:id="rId26" w:history="1">
        <w:r>
          <w:rPr>
            <w:rFonts w:ascii="Cambria" w:hAnsi="Cambria" w:cs="Cambria"/>
            <w:b/>
            <w:bCs/>
            <w:sz w:val="24"/>
            <w:szCs w:val="24"/>
            <w:u w:val="single"/>
            <w:lang w:val="en-US" w:bidi="ar-SA"/>
          </w:rPr>
          <w:t>nav</w:t>
        </w:r>
      </w:hyperlink>
      <w:hyperlink r:id="rId27" w:history="1">
        <w:r>
          <w:rPr>
            <w:rFonts w:ascii="Cambria" w:hAnsi="Cambria" w:cs="Cambria"/>
            <w:b/>
            <w:bCs/>
            <w:sz w:val="24"/>
            <w:szCs w:val="24"/>
            <w:u w:val="single"/>
            <w:lang w:val="en-US" w:bidi="ar-SA"/>
          </w:rPr>
          <w:t>.</w:t>
        </w:r>
      </w:hyperlink>
      <w:hyperlink r:id="rId28" w:history="1">
        <w:r>
          <w:rPr>
            <w:rFonts w:ascii="Cambria" w:hAnsi="Cambria" w:cs="Cambria"/>
            <w:b/>
            <w:bCs/>
            <w:sz w:val="24"/>
            <w:szCs w:val="24"/>
            <w:u w:val="single"/>
            <w:lang w:val="en-US" w:bidi="ar-SA"/>
          </w:rPr>
          <w:t>org</w:t>
        </w:r>
      </w:hyperlink>
      <w:hyperlink r:id="rId29" w:history="1">
        <w:r>
          <w:rPr>
            <w:rFonts w:ascii="Cambria" w:hAnsi="Cambria" w:cs="Cambria"/>
            <w:b/>
            <w:bCs/>
            <w:sz w:val="24"/>
            <w:szCs w:val="24"/>
            <w:u w:val="single"/>
            <w:lang w:val="en-US" w:bidi="ar-SA"/>
          </w:rPr>
          <w:t>.</w:t>
        </w:r>
      </w:hyperlink>
      <w:hyperlink r:id="rId30" w:history="1">
        <w:r>
          <w:rPr>
            <w:rFonts w:ascii="Cambria" w:hAnsi="Cambria" w:cs="Cambria"/>
            <w:b/>
            <w:bCs/>
            <w:sz w:val="24"/>
            <w:szCs w:val="24"/>
            <w:u w:val="single"/>
            <w:lang w:val="en-US" w:bidi="ar-SA"/>
          </w:rPr>
          <w:t>au</w:t>
        </w:r>
      </w:hyperlink>
    </w:p>
    <w:p w:rsidR="00A77B3E" w:rsidRDefault="00A77B3E">
      <w:pPr>
        <w:rPr>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 xml:space="preserve">NAV reserves the right to consider all applications and decline the photography opportunity. NAV will not accept liability for any loss or damage to photographic equipment, or any injury of photographers involved at the event listed in this application. </w:t>
      </w:r>
    </w:p>
    <w:p w:rsidR="00A77B3E" w:rsidRDefault="00A77B3E">
      <w:pPr>
        <w:jc w:val="both"/>
        <w:rPr>
          <w:rFonts w:ascii="Cambria" w:hAnsi="Cambria" w:cs="Cambria"/>
          <w:lang w:val="en-US" w:bidi="ar-SA"/>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8"/>
      </w:tblGrid>
      <w:tr w:rsidR="00A77B3E">
        <w:tc>
          <w:tcPr>
            <w:tcW w:w="0" w:type="auto"/>
            <w:tcBorders>
              <w:top w:val="single" w:sz="8" w:space="0" w:color="000000"/>
              <w:left w:val="single" w:sz="8" w:space="0" w:color="000000"/>
              <w:bottom w:val="single" w:sz="8" w:space="0" w:color="000000"/>
              <w:right w:val="single" w:sz="8" w:space="0" w:color="000000"/>
            </w:tcBorders>
            <w:shd w:val="solid" w:color="DD7E6B" w:fill="DD7E6B"/>
            <w:tcMar>
              <w:top w:w="100" w:type="dxa"/>
              <w:left w:w="100" w:type="dxa"/>
              <w:bottom w:w="100" w:type="dxa"/>
              <w:right w:w="100" w:type="dxa"/>
            </w:tcMar>
          </w:tcPr>
          <w:p w:rsidR="00A77B3E" w:rsidRDefault="003B1F92">
            <w:pPr>
              <w:widowControl w:val="0"/>
              <w:spacing w:line="240" w:lineRule="auto"/>
              <w:jc w:val="center"/>
              <w:rPr>
                <w:lang w:val="en-US" w:bidi="ar-SA"/>
              </w:rPr>
            </w:pPr>
            <w:r>
              <w:rPr>
                <w:rFonts w:ascii="Cambria" w:hAnsi="Cambria" w:cs="Cambria"/>
                <w:b/>
                <w:bCs/>
                <w:sz w:val="28"/>
                <w:szCs w:val="28"/>
                <w:lang w:val="en-US" w:bidi="ar-SA"/>
              </w:rPr>
              <w:t>Declaration</w:t>
            </w:r>
          </w:p>
        </w:tc>
      </w:tr>
    </w:tbl>
    <w:p w:rsidR="00A77B3E" w:rsidRDefault="00A77B3E">
      <w:pPr>
        <w:jc w:val="both"/>
        <w:rPr>
          <w:lang w:val="en-US" w:bidi="ar-SA"/>
        </w:rPr>
      </w:pPr>
    </w:p>
    <w:p w:rsidR="00A77B3E" w:rsidRDefault="003B1F92">
      <w:pPr>
        <w:jc w:val="both"/>
        <w:rPr>
          <w:rFonts w:ascii="Cambria" w:hAnsi="Cambria" w:cs="Cambria"/>
          <w:sz w:val="24"/>
          <w:szCs w:val="24"/>
          <w:lang w:val="en-US" w:bidi="ar-SA"/>
        </w:rPr>
      </w:pPr>
      <w:r>
        <w:rPr>
          <w:rFonts w:ascii="Cambria" w:hAnsi="Cambria" w:cs="Cambria"/>
          <w:sz w:val="24"/>
          <w:szCs w:val="24"/>
          <w:lang w:val="en-US" w:bidi="ar-SA"/>
        </w:rPr>
        <w:t>I am over the age of 18 years and agree that the above information is true and correct.</w:t>
      </w:r>
    </w:p>
    <w:p w:rsidR="00A77B3E" w:rsidRDefault="00A77B3E">
      <w:pPr>
        <w:jc w:val="both"/>
        <w:rPr>
          <w:rFonts w:ascii="Cambria" w:hAnsi="Cambria" w:cs="Cambria"/>
          <w:lang w:val="en-US" w:bidi="ar-SA"/>
        </w:rPr>
      </w:pPr>
    </w:p>
    <w:p w:rsidR="00A77B3E" w:rsidRDefault="003B1F92">
      <w:pPr>
        <w:jc w:val="both"/>
        <w:rPr>
          <w:rFonts w:ascii="Cambria" w:hAnsi="Cambria" w:cs="Cambria"/>
          <w:b/>
          <w:bCs/>
          <w:sz w:val="24"/>
          <w:szCs w:val="24"/>
          <w:lang w:val="en-US" w:bidi="ar-SA"/>
        </w:rPr>
      </w:pPr>
      <w:r>
        <w:rPr>
          <w:rFonts w:ascii="Cambria" w:hAnsi="Cambria" w:cs="Cambria"/>
          <w:b/>
          <w:bCs/>
          <w:sz w:val="24"/>
          <w:szCs w:val="24"/>
          <w:lang w:val="en-US" w:bidi="ar-SA"/>
        </w:rPr>
        <w:t>Signature:_______________________________                                 Date:___________________________________</w:t>
      </w:r>
    </w:p>
    <w:p w:rsidR="00A77B3E" w:rsidRDefault="00A77B3E">
      <w:pPr>
        <w:jc w:val="both"/>
        <w:rPr>
          <w:rFonts w:ascii="Cambria" w:hAnsi="Cambria" w:cs="Cambria"/>
          <w:lang w:val="en-US" w:bidi="ar-SA"/>
        </w:rPr>
      </w:pPr>
    </w:p>
    <w:p w:rsidR="00A77B3E" w:rsidRDefault="003B1F92">
      <w:pPr>
        <w:rPr>
          <w:rFonts w:ascii="Cambria" w:hAnsi="Cambria" w:cs="Cambria"/>
          <w:b/>
          <w:bCs/>
          <w:sz w:val="24"/>
          <w:szCs w:val="24"/>
          <w:lang w:val="en-US" w:bidi="ar-SA"/>
        </w:rPr>
      </w:pPr>
      <w:r>
        <w:rPr>
          <w:rFonts w:ascii="Cambria" w:hAnsi="Cambria" w:cs="Cambria"/>
          <w:b/>
          <w:bCs/>
          <w:sz w:val="24"/>
          <w:szCs w:val="24"/>
          <w:lang w:val="en-US" w:bidi="ar-SA"/>
        </w:rPr>
        <w:t xml:space="preserve">Name (please print): </w:t>
      </w:r>
    </w:p>
    <w:p w:rsidR="00A77B3E" w:rsidRDefault="003B1F92">
      <w:pPr>
        <w:rPr>
          <w:rFonts w:ascii="Cambria" w:hAnsi="Cambria" w:cs="Cambria"/>
          <w:b/>
          <w:bCs/>
          <w:sz w:val="24"/>
          <w:szCs w:val="24"/>
          <w:lang w:val="en-US" w:bidi="ar-SA"/>
        </w:rPr>
      </w:pPr>
      <w:r>
        <w:rPr>
          <w:rFonts w:ascii="Cambria" w:hAnsi="Cambria" w:cs="Cambria"/>
          <w:b/>
          <w:bCs/>
          <w:sz w:val="24"/>
          <w:szCs w:val="24"/>
          <w:lang w:val="en-US" w:bidi="ar-SA"/>
        </w:rPr>
        <w:t>_________________________________________________________________________________</w:t>
      </w:r>
    </w:p>
    <w:p w:rsidR="00A77B3E" w:rsidRDefault="00A77B3E">
      <w:pPr>
        <w:spacing w:after="100" w:line="331" w:lineRule="auto"/>
        <w:jc w:val="both"/>
        <w:rPr>
          <w:rFonts w:ascii="Cambria" w:hAnsi="Cambria" w:cs="Cambria"/>
          <w:b/>
          <w:bCs/>
          <w:color w:val="1D2129"/>
          <w:sz w:val="24"/>
          <w:szCs w:val="24"/>
          <w:shd w:val="solid" w:color="FFFFFF" w:fill="FFFFFF"/>
          <w:lang w:val="en-US" w:bidi="ar-SA"/>
        </w:rPr>
      </w:pPr>
    </w:p>
    <w:sectPr w:rsidR="00A77B3E" w:rsidSect="00DC26DB">
      <w:headerReference w:type="default" r:id="rId31"/>
      <w:headerReference w:type="first" r:id="rId32"/>
      <w:footerReference w:type="first" r:id="rId33"/>
      <w:pgSz w:w="11906" w:h="16838"/>
      <w:pgMar w:top="1134" w:right="1134" w:bottom="1134" w:left="1134" w:header="708" w:footer="708"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3F" w:rsidRDefault="00691D3F">
      <w:pPr>
        <w:spacing w:line="240" w:lineRule="auto"/>
      </w:pPr>
      <w:r>
        <w:separator/>
      </w:r>
    </w:p>
  </w:endnote>
  <w:endnote w:type="continuationSeparator" w:id="0">
    <w:p w:rsidR="00691D3F" w:rsidRDefault="00691D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DB" w:rsidRDefault="00DC26DB">
    <w:pPr>
      <w:rPr>
        <w:lang w:val="en-US"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3F" w:rsidRDefault="00691D3F">
      <w:pPr>
        <w:spacing w:line="240" w:lineRule="auto"/>
      </w:pPr>
      <w:r>
        <w:separator/>
      </w:r>
    </w:p>
  </w:footnote>
  <w:footnote w:type="continuationSeparator" w:id="0">
    <w:p w:rsidR="00691D3F" w:rsidRDefault="00691D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DB" w:rsidRDefault="003B1F92">
    <w:pPr>
      <w:rPr>
        <w:lang w:val="en-US" w:bidi="ar-SA"/>
      </w:rPr>
    </w:pPr>
    <w:r>
      <w:rPr>
        <w:noProof/>
      </w:rPr>
      <w:drawing>
        <wp:anchor distT="0" distB="0" distL="0" distR="0" simplePos="0" relativeHeight="251660288" behindDoc="0" locked="0" layoutInCell="1" allowOverlap="1">
          <wp:simplePos x="0" y="0"/>
          <wp:positionH relativeFrom="margin">
            <wp:posOffset>4676775</wp:posOffset>
          </wp:positionH>
          <wp:positionV relativeFrom="paragraph">
            <wp:posOffset>161925</wp:posOffset>
          </wp:positionV>
          <wp:extent cx="1610360" cy="469265"/>
          <wp:effectExtent l="19050" t="0" r="8890" b="0"/>
          <wp:wrapTopAndBottom/>
          <wp:docPr id="1" name="Picture 1" descr="n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logo.jpg"/>
                  <pic:cNvPicPr>
                    <a:picLocks noChangeAspect="1" noChangeArrowheads="1"/>
                  </pic:cNvPicPr>
                </pic:nvPicPr>
                <pic:blipFill>
                  <a:blip r:embed="rId1" r:link="rId2"/>
                  <a:srcRect/>
                  <a:stretch>
                    <a:fillRect/>
                  </a:stretch>
                </pic:blipFill>
                <pic:spPr bwMode="auto">
                  <a:xfrm>
                    <a:off x="0" y="0"/>
                    <a:ext cx="1610360" cy="46926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DB" w:rsidRDefault="00DC26DB">
    <w:pPr>
      <w:rPr>
        <w:lang w:val="en-US" w:bidi="ar-S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67FC7"/>
    <w:rsid w:val="001A47E3"/>
    <w:rsid w:val="00232B20"/>
    <w:rsid w:val="002629FB"/>
    <w:rsid w:val="003B1F92"/>
    <w:rsid w:val="00652345"/>
    <w:rsid w:val="0066631F"/>
    <w:rsid w:val="00667FC7"/>
    <w:rsid w:val="00691D3F"/>
    <w:rsid w:val="00824FA1"/>
    <w:rsid w:val="00A77B3E"/>
    <w:rsid w:val="00D01CF1"/>
    <w:rsid w:val="00DC26DB"/>
  </w:rsids>
  <m:mathPr>
    <m:mathFont m:val="Cambria Math"/>
    <m:brkBin m:val="before"/>
    <m:brkBinSub m:val="--"/>
    <m:smallFrac m:val="off"/>
    <m:dispDef/>
    <m:lMargin m:val="0"/>
    <m:rMargin m:val="0"/>
    <m:defJc m:val="centerGroup"/>
    <m:wrapRight/>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AU" w:eastAsia="en-AU" w:bidi="ne-NP"/>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DC26DB"/>
    <w:pPr>
      <w:spacing w:after="0"/>
    </w:pPr>
    <w:rPr>
      <w:rFonts w:ascii="Arial" w:hAnsi="Arial" w:cs="Arial"/>
      <w:color w:val="000000"/>
      <w:szCs w:val="22"/>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6DB"/>
    <w:rPr>
      <w:rFonts w:asciiTheme="majorHAnsi" w:eastAsiaTheme="majorEastAsia" w:hAnsiTheme="majorHAnsi" w:cstheme="majorBidi"/>
      <w:b/>
      <w:bCs/>
      <w:color w:val="000000"/>
      <w:kern w:val="32"/>
      <w:sz w:val="32"/>
      <w:szCs w:val="29"/>
    </w:rPr>
  </w:style>
  <w:style w:type="character" w:customStyle="1" w:styleId="Heading2Char">
    <w:name w:val="Heading 2 Char"/>
    <w:basedOn w:val="DefaultParagraphFont"/>
    <w:link w:val="Heading2"/>
    <w:uiPriority w:val="9"/>
    <w:semiHidden/>
    <w:rsid w:val="00DC26DB"/>
    <w:rPr>
      <w:rFonts w:asciiTheme="majorHAnsi" w:eastAsiaTheme="majorEastAsia" w:hAnsiTheme="majorHAnsi" w:cstheme="majorBidi"/>
      <w:b/>
      <w:bCs/>
      <w:i/>
      <w:iCs/>
      <w:color w:val="000000"/>
      <w:sz w:val="28"/>
      <w:szCs w:val="25"/>
    </w:rPr>
  </w:style>
  <w:style w:type="character" w:customStyle="1" w:styleId="Heading3Char">
    <w:name w:val="Heading 3 Char"/>
    <w:basedOn w:val="DefaultParagraphFont"/>
    <w:link w:val="Heading3"/>
    <w:uiPriority w:val="9"/>
    <w:semiHidden/>
    <w:rsid w:val="00DC26DB"/>
    <w:rPr>
      <w:rFonts w:asciiTheme="majorHAnsi" w:eastAsiaTheme="majorEastAsia" w:hAnsiTheme="majorHAnsi" w:cstheme="majorBidi"/>
      <w:b/>
      <w:bCs/>
      <w:color w:val="000000"/>
      <w:sz w:val="26"/>
      <w:szCs w:val="23"/>
    </w:rPr>
  </w:style>
  <w:style w:type="character" w:customStyle="1" w:styleId="Heading4Char">
    <w:name w:val="Heading 4 Char"/>
    <w:basedOn w:val="DefaultParagraphFont"/>
    <w:link w:val="Heading4"/>
    <w:uiPriority w:val="9"/>
    <w:semiHidden/>
    <w:rsid w:val="00DC26DB"/>
    <w:rPr>
      <w:rFonts w:asciiTheme="minorHAnsi" w:eastAsiaTheme="minorEastAsia" w:hAnsiTheme="minorHAnsi" w:cstheme="minorBidi"/>
      <w:b/>
      <w:bCs/>
      <w:color w:val="000000"/>
      <w:sz w:val="28"/>
      <w:szCs w:val="25"/>
    </w:rPr>
  </w:style>
  <w:style w:type="character" w:customStyle="1" w:styleId="Heading5Char">
    <w:name w:val="Heading 5 Char"/>
    <w:basedOn w:val="DefaultParagraphFont"/>
    <w:link w:val="Heading5"/>
    <w:uiPriority w:val="9"/>
    <w:semiHidden/>
    <w:rsid w:val="00DC26DB"/>
    <w:rPr>
      <w:rFonts w:asciiTheme="minorHAnsi" w:eastAsiaTheme="minorEastAsia" w:hAnsiTheme="minorHAnsi" w:cstheme="minorBidi"/>
      <w:b/>
      <w:bCs/>
      <w:i/>
      <w:iCs/>
      <w:color w:val="000000"/>
      <w:sz w:val="26"/>
      <w:szCs w:val="23"/>
    </w:rPr>
  </w:style>
  <w:style w:type="character" w:customStyle="1" w:styleId="Heading6Char">
    <w:name w:val="Heading 6 Char"/>
    <w:basedOn w:val="DefaultParagraphFont"/>
    <w:link w:val="Heading6"/>
    <w:uiPriority w:val="9"/>
    <w:semiHidden/>
    <w:rsid w:val="00DC26DB"/>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sid w:val="00DC26DB"/>
    <w:rPr>
      <w:rFonts w:asciiTheme="majorHAnsi" w:eastAsiaTheme="majorEastAsia" w:hAnsiTheme="majorHAnsi" w:cstheme="majorBidi"/>
      <w:b/>
      <w:bCs/>
      <w:color w:val="000000"/>
      <w:kern w:val="28"/>
      <w:sz w:val="32"/>
      <w:szCs w:val="29"/>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sid w:val="00DC26DB"/>
    <w:rPr>
      <w:rFonts w:asciiTheme="majorHAnsi" w:eastAsiaTheme="majorEastAsia" w:hAnsiTheme="majorHAnsi" w:cstheme="majorBidi"/>
      <w:color w:val="000000"/>
      <w:sz w:val="24"/>
      <w:szCs w:val="21"/>
    </w:rPr>
  </w:style>
  <w:style w:type="paragraph" w:styleId="BalloonText">
    <w:name w:val="Balloon Text"/>
    <w:basedOn w:val="Normal"/>
    <w:link w:val="BalloonTextChar"/>
    <w:rsid w:val="003B1F92"/>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3B1F92"/>
    <w:rPr>
      <w:rFonts w:ascii="Tahoma" w:hAnsi="Tahoma" w:cs="Tahoma"/>
      <w:color w:val="000000"/>
      <w:sz w:val="16"/>
      <w:szCs w:val="14"/>
    </w:rPr>
  </w:style>
  <w:style w:type="paragraph" w:customStyle="1" w:styleId="normal0">
    <w:name w:val="normal"/>
    <w:rsid w:val="00232B20"/>
    <w:pPr>
      <w:spacing w:after="0"/>
    </w:pPr>
    <w:rPr>
      <w:rFonts w:ascii="Arial" w:eastAsia="Arial" w:hAnsi="Arial" w:cs="Arial"/>
      <w:color w:val="000000"/>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av.org.au" TargetMode="External"/><Relationship Id="rId13" Type="http://schemas.openxmlformats.org/officeDocument/2006/relationships/hyperlink" Target="mailto:secretary@nav.org.au" TargetMode="External"/><Relationship Id="rId18" Type="http://schemas.openxmlformats.org/officeDocument/2006/relationships/hyperlink" Target="mailto:secretary@nav.org.au" TargetMode="External"/><Relationship Id="rId26" Type="http://schemas.openxmlformats.org/officeDocument/2006/relationships/hyperlink" Target="mailto:secretary@nav.org.au" TargetMode="External"/><Relationship Id="rId3" Type="http://schemas.openxmlformats.org/officeDocument/2006/relationships/webSettings" Target="webSettings.xml"/><Relationship Id="rId21" Type="http://schemas.openxmlformats.org/officeDocument/2006/relationships/hyperlink" Target="mailto:secretary@nav.org.au" TargetMode="External"/><Relationship Id="rId34" Type="http://schemas.openxmlformats.org/officeDocument/2006/relationships/fontTable" Target="fontTable.xml"/><Relationship Id="rId7" Type="http://schemas.openxmlformats.org/officeDocument/2006/relationships/image" Target="file:///C:\Users\Anupam\Downloads\Image_0" TargetMode="External"/><Relationship Id="rId12" Type="http://schemas.openxmlformats.org/officeDocument/2006/relationships/hyperlink" Target="mailto:secretary@nav.org.au" TargetMode="External"/><Relationship Id="rId17" Type="http://schemas.openxmlformats.org/officeDocument/2006/relationships/hyperlink" Target="mailto:secretary@nav.org.au" TargetMode="External"/><Relationship Id="rId25" Type="http://schemas.openxmlformats.org/officeDocument/2006/relationships/hyperlink" Target="mailto:secretary@nav.org.au"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file:///C:\Users\Anupam\Downloads\Image_1" TargetMode="External"/><Relationship Id="rId20" Type="http://schemas.openxmlformats.org/officeDocument/2006/relationships/hyperlink" Target="mailto:secretary@nav.org.au" TargetMode="External"/><Relationship Id="rId29" Type="http://schemas.openxmlformats.org/officeDocument/2006/relationships/hyperlink" Target="mailto:secretary@nav.org.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ecretary@nav.org.au" TargetMode="External"/><Relationship Id="rId24" Type="http://schemas.openxmlformats.org/officeDocument/2006/relationships/hyperlink" Target="mailto:secretary@nav.org.au"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mailto:secretary@nav.org.au" TargetMode="External"/><Relationship Id="rId28" Type="http://schemas.openxmlformats.org/officeDocument/2006/relationships/hyperlink" Target="mailto:secretary@nav.org.au" TargetMode="External"/><Relationship Id="rId10" Type="http://schemas.openxmlformats.org/officeDocument/2006/relationships/hyperlink" Target="mailto:secretary@nav.org.au" TargetMode="External"/><Relationship Id="rId19" Type="http://schemas.openxmlformats.org/officeDocument/2006/relationships/hyperlink" Target="mailto:secretary@nav.org.au"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ecretary@nav.org.au" TargetMode="External"/><Relationship Id="rId14" Type="http://schemas.openxmlformats.org/officeDocument/2006/relationships/hyperlink" Target="mailto:secretary@nav.org.au" TargetMode="External"/><Relationship Id="rId22" Type="http://schemas.openxmlformats.org/officeDocument/2006/relationships/hyperlink" Target="mailto:secretary@nav.org.au" TargetMode="External"/><Relationship Id="rId27" Type="http://schemas.openxmlformats.org/officeDocument/2006/relationships/hyperlink" Target="mailto:secretary@nav.org.au" TargetMode="External"/><Relationship Id="rId30" Type="http://schemas.openxmlformats.org/officeDocument/2006/relationships/hyperlink" Target="mailto:secretary@nav.org.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Anupam\Downloads\Image_2"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anupampokharel@hotmail.com</cp:lastModifiedBy>
  <cp:revision>7</cp:revision>
  <cp:lastPrinted>2016-06-18T05:09:00Z</cp:lastPrinted>
  <dcterms:created xsi:type="dcterms:W3CDTF">2016-06-18T04:54:00Z</dcterms:created>
  <dcterms:modified xsi:type="dcterms:W3CDTF">2016-06-18T05:09:00Z</dcterms:modified>
</cp:coreProperties>
</file>